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8586" w14:textId="77777777" w:rsidR="00FE3CA9" w:rsidRPr="00CB4851" w:rsidRDefault="00FE3CA9" w:rsidP="00FE3CA9"/>
    <w:tbl>
      <w:tblPr>
        <w:tblStyle w:val="Tabellenraster"/>
        <w:tblpPr w:leftFromText="141" w:rightFromText="141" w:vertAnchor="text" w:horzAnchor="margin" w:tblpY="194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CB4851" w:rsidRPr="00CB4851" w14:paraId="33BA4CA0" w14:textId="77777777" w:rsidTr="005F5C0F">
        <w:trPr>
          <w:trHeight w:val="423"/>
        </w:trPr>
        <w:tc>
          <w:tcPr>
            <w:tcW w:w="5223" w:type="dxa"/>
            <w:vAlign w:val="center"/>
          </w:tcPr>
          <w:p w14:paraId="1A78625E" w14:textId="77777777" w:rsidR="00FE3CA9" w:rsidRPr="00CB4851" w:rsidRDefault="00FE3CA9" w:rsidP="00095D71">
            <w:pPr>
              <w:ind w:left="-105"/>
              <w:rPr>
                <w:rFonts w:ascii="Arial" w:hAnsi="Arial" w:cs="Arial"/>
                <w:sz w:val="14"/>
                <w:szCs w:val="14"/>
              </w:rPr>
            </w:pPr>
            <w:r w:rsidRPr="00CB4851">
              <w:rPr>
                <w:rFonts w:ascii="Arial" w:hAnsi="Arial" w:cs="Arial"/>
                <w:sz w:val="14"/>
                <w:szCs w:val="14"/>
              </w:rPr>
              <w:t>Verband der Reservisten der Deutschen Bundeswehr e.V.</w:t>
            </w:r>
          </w:p>
          <w:p w14:paraId="17625DEF" w14:textId="6B0BE6A3" w:rsidR="00FE3CA9" w:rsidRPr="00CB4851" w:rsidRDefault="00FE3CA9" w:rsidP="00095D71">
            <w:pPr>
              <w:ind w:left="-105"/>
              <w:rPr>
                <w:rFonts w:ascii="Arial" w:hAnsi="Arial" w:cs="Arial"/>
                <w:sz w:val="14"/>
                <w:szCs w:val="14"/>
              </w:rPr>
            </w:pPr>
            <w:r w:rsidRPr="00CB4851">
              <w:rPr>
                <w:rFonts w:ascii="Arial" w:hAnsi="Arial" w:cs="Arial"/>
                <w:sz w:val="14"/>
                <w:szCs w:val="14"/>
              </w:rPr>
              <w:t>Geschäftsstelle</w:t>
            </w:r>
            <w:r w:rsidR="00651150" w:rsidRPr="00CB4851">
              <w:rPr>
                <w:rFonts w:ascii="Arial" w:hAnsi="Arial" w:cs="Arial"/>
                <w:sz w:val="14"/>
                <w:szCs w:val="14"/>
              </w:rPr>
              <w:t xml:space="preserve"> Lagerlechfeld</w:t>
            </w:r>
            <w:r w:rsidRPr="00CB4851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651150" w:rsidRPr="00CB4851">
              <w:rPr>
                <w:rFonts w:ascii="Arial" w:hAnsi="Arial" w:cs="Arial"/>
                <w:sz w:val="14"/>
                <w:szCs w:val="14"/>
              </w:rPr>
              <w:t>Ulrichkaserne, Hs.</w:t>
            </w:r>
            <w:r w:rsidR="001E450A" w:rsidRPr="00CB48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51150" w:rsidRPr="00CB4851">
              <w:rPr>
                <w:rFonts w:ascii="Arial" w:hAnsi="Arial" w:cs="Arial"/>
                <w:sz w:val="14"/>
                <w:szCs w:val="14"/>
              </w:rPr>
              <w:t>9</w:t>
            </w:r>
            <w:r w:rsidRPr="00CB4851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651150" w:rsidRPr="00CB4851">
              <w:rPr>
                <w:rFonts w:ascii="Arial" w:hAnsi="Arial" w:cs="Arial"/>
                <w:sz w:val="14"/>
                <w:szCs w:val="14"/>
              </w:rPr>
              <w:t>86507 Kleinaitingen</w:t>
            </w:r>
          </w:p>
        </w:tc>
      </w:tr>
      <w:tr w:rsidR="00CB4851" w:rsidRPr="00CB4851" w14:paraId="4B265E51" w14:textId="77777777" w:rsidTr="005F5C0F">
        <w:trPr>
          <w:trHeight w:val="282"/>
        </w:trPr>
        <w:tc>
          <w:tcPr>
            <w:tcW w:w="5223" w:type="dxa"/>
            <w:vAlign w:val="center"/>
          </w:tcPr>
          <w:p w14:paraId="0D1A75D0" w14:textId="77777777" w:rsidR="00FE3CA9" w:rsidRPr="00CB4851" w:rsidRDefault="00FE3CA9" w:rsidP="00095D71">
            <w:pPr>
              <w:ind w:left="-105"/>
              <w:rPr>
                <w:rFonts w:ascii="Arial" w:hAnsi="Arial" w:cs="Arial"/>
                <w:sz w:val="24"/>
              </w:rPr>
            </w:pPr>
          </w:p>
        </w:tc>
      </w:tr>
      <w:tr w:rsidR="00CB4851" w:rsidRPr="00CB4851" w14:paraId="1CFFD33E" w14:textId="77777777" w:rsidTr="005F5C0F">
        <w:trPr>
          <w:trHeight w:val="264"/>
        </w:trPr>
        <w:tc>
          <w:tcPr>
            <w:tcW w:w="5223" w:type="dxa"/>
          </w:tcPr>
          <w:p w14:paraId="6FA381CC" w14:textId="77777777" w:rsidR="00FE3CA9" w:rsidRPr="00CB4851" w:rsidRDefault="00C93A50" w:rsidP="00095D71">
            <w:pPr>
              <w:ind w:left="-105" w:right="-1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B48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 alle Reservistinnen und Reservisten der</w:t>
            </w:r>
          </w:p>
          <w:p w14:paraId="0C4F1189" w14:textId="77777777" w:rsidR="00C93A50" w:rsidRPr="00CB4851" w:rsidRDefault="00C93A50" w:rsidP="00095D71">
            <w:pPr>
              <w:ind w:left="-105" w:right="-18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B485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Landesgruppe Bayern sowie alle Bürgerinnen und</w:t>
            </w:r>
          </w:p>
          <w:p w14:paraId="4989B6ED" w14:textId="77DA9358" w:rsidR="00C93A50" w:rsidRPr="00CB4851" w:rsidRDefault="00C93A50" w:rsidP="00095D71">
            <w:pPr>
              <w:ind w:left="-105" w:right="-180"/>
              <w:rPr>
                <w:rFonts w:ascii="Arial" w:hAnsi="Arial" w:cs="Arial"/>
                <w:sz w:val="20"/>
                <w:szCs w:val="20"/>
              </w:rPr>
            </w:pPr>
            <w:r w:rsidRPr="00CB4851">
              <w:rPr>
                <w:rFonts w:ascii="Arial" w:hAnsi="Arial" w:cs="Arial"/>
                <w:sz w:val="20"/>
                <w:szCs w:val="20"/>
              </w:rPr>
              <w:t>Bürger, die sich verbunden fühlen und ihre Solidarität</w:t>
            </w:r>
          </w:p>
          <w:p w14:paraId="10CF99A7" w14:textId="6FF1BC49" w:rsidR="00C93A50" w:rsidRPr="00CB4851" w:rsidRDefault="00C93A50" w:rsidP="00095D71">
            <w:pPr>
              <w:ind w:left="-105" w:right="-180"/>
              <w:rPr>
                <w:rFonts w:ascii="Arial" w:hAnsi="Arial" w:cs="Arial"/>
                <w:sz w:val="20"/>
                <w:szCs w:val="20"/>
              </w:rPr>
            </w:pPr>
            <w:r w:rsidRPr="00CB4851">
              <w:rPr>
                <w:rFonts w:ascii="Arial" w:hAnsi="Arial" w:cs="Arial"/>
                <w:sz w:val="20"/>
                <w:szCs w:val="20"/>
              </w:rPr>
              <w:t>mit unseren Soldatinnen und Soldaten im Einsatz</w:t>
            </w:r>
          </w:p>
          <w:p w14:paraId="19FD1448" w14:textId="20B75B18" w:rsidR="00C93A50" w:rsidRPr="00CB4851" w:rsidRDefault="00C93A50" w:rsidP="00095D71">
            <w:pPr>
              <w:ind w:left="-105" w:right="-180"/>
              <w:rPr>
                <w:sz w:val="18"/>
                <w:szCs w:val="18"/>
              </w:rPr>
            </w:pPr>
            <w:r w:rsidRPr="00CB4851">
              <w:rPr>
                <w:rFonts w:ascii="Arial" w:hAnsi="Arial" w:cs="Arial"/>
                <w:sz w:val="20"/>
                <w:szCs w:val="20"/>
              </w:rPr>
              <w:t>bekunden wollen.</w:t>
            </w:r>
          </w:p>
        </w:tc>
      </w:tr>
      <w:tr w:rsidR="00CB4851" w:rsidRPr="00CB4851" w14:paraId="49196360" w14:textId="77777777" w:rsidTr="005F5C0F">
        <w:trPr>
          <w:trHeight w:val="264"/>
        </w:trPr>
        <w:tc>
          <w:tcPr>
            <w:tcW w:w="5223" w:type="dxa"/>
            <w:vAlign w:val="center"/>
          </w:tcPr>
          <w:p w14:paraId="1D57B722" w14:textId="77777777" w:rsidR="00FE3CA9" w:rsidRPr="00CB4851" w:rsidRDefault="00FE3CA9" w:rsidP="005F5C0F">
            <w:pPr>
              <w:rPr>
                <w:rFonts w:ascii="Arial" w:hAnsi="Arial" w:cs="Arial"/>
              </w:rPr>
            </w:pPr>
          </w:p>
        </w:tc>
      </w:tr>
      <w:tr w:rsidR="00CB4851" w:rsidRPr="00CB4851" w14:paraId="7EEF45AB" w14:textId="77777777" w:rsidTr="005F5C0F">
        <w:trPr>
          <w:trHeight w:val="264"/>
        </w:trPr>
        <w:tc>
          <w:tcPr>
            <w:tcW w:w="5223" w:type="dxa"/>
            <w:vAlign w:val="center"/>
          </w:tcPr>
          <w:p w14:paraId="6E063369" w14:textId="77777777" w:rsidR="00FE3CA9" w:rsidRPr="00CB4851" w:rsidRDefault="00FE3CA9" w:rsidP="005F5C0F">
            <w:pPr>
              <w:rPr>
                <w:rFonts w:ascii="Arial" w:hAnsi="Arial" w:cs="Arial"/>
              </w:rPr>
            </w:pPr>
          </w:p>
        </w:tc>
      </w:tr>
    </w:tbl>
    <w:p w14:paraId="3C509B25" w14:textId="77777777" w:rsidR="00FE3CA9" w:rsidRPr="00CB4851" w:rsidRDefault="00FE3CA9" w:rsidP="00FE3CA9">
      <w:pPr>
        <w:rPr>
          <w:rFonts w:ascii="Arial" w:hAnsi="Arial" w:cs="Arial"/>
        </w:rPr>
      </w:pPr>
      <w:r w:rsidRPr="00CB48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49901B" wp14:editId="70F99D5D">
                <wp:simplePos x="0" y="0"/>
                <wp:positionH relativeFrom="column">
                  <wp:posOffset>3615054</wp:posOffset>
                </wp:positionH>
                <wp:positionV relativeFrom="paragraph">
                  <wp:posOffset>26035</wp:posOffset>
                </wp:positionV>
                <wp:extent cx="2543175" cy="1744133"/>
                <wp:effectExtent l="0" t="0" r="952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74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29A2" w14:textId="6EFEB953" w:rsidR="00FE3CA9" w:rsidRPr="001F5AF4" w:rsidRDefault="00FE3CA9" w:rsidP="00FE3C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Verband der Reservisten der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Deutschen Bundeswehr e.V.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Geschäftsstelle</w:t>
                            </w:r>
                            <w:r w:rsidR="00433A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Lagerlechfeld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E45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Robert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 </w:t>
                            </w:r>
                            <w:r w:rsidR="001E45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Kölnberger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E45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Organisationsleiter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433A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Ulrichkaserne, Hs. 9</w:t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433A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86507 Kleinaitingen</w:t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Tel.</w:t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75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+49 </w:t>
                            </w:r>
                            <w:r w:rsidR="00433AC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8232</w:t>
                            </w:r>
                            <w:r w:rsidRPr="00175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33AC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905562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A02F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Fax</w:t>
                            </w:r>
                            <w:r w:rsidRPr="00A02F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175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+49 </w:t>
                            </w:r>
                            <w:r w:rsidR="00433AC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8232</w:t>
                            </w:r>
                            <w:r w:rsidRPr="00175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33AC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906237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433AC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Lagerlechfeld.</w:t>
                            </w:r>
                            <w:r w:rsidR="001E450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OrgLtr</w:t>
                            </w:r>
                            <w:r w:rsidRPr="00A02F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@reservistenverband.de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A02F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www.reservistenverband.de</w:t>
                            </w:r>
                          </w:p>
                          <w:p w14:paraId="09B8137B" w14:textId="77777777" w:rsidR="00FE3CA9" w:rsidRPr="00A02FA5" w:rsidRDefault="00FE3CA9" w:rsidP="00FE3C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5D0112C" w14:textId="77777777" w:rsidR="00FE3CA9" w:rsidRPr="001F5AF4" w:rsidRDefault="00FE3CA9" w:rsidP="00FE3CA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90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65pt;margin-top:2.05pt;width:200.25pt;height:13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" stroked="f">
                <v:textbox>
                  <w:txbxContent>
                    <w:p w14:paraId="674629A2" w14:textId="6EFEB953" w:rsidR="00FE3CA9" w:rsidRPr="001F5AF4" w:rsidRDefault="00FE3CA9" w:rsidP="00FE3C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Verband der Reservisten der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Deutschen Bundeswehr e.V.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Geschäftsstelle</w:t>
                      </w:r>
                      <w:r w:rsidR="00433A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Lagerlechfeld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E450A">
                        <w:rPr>
                          <w:rFonts w:ascii="Arial" w:hAnsi="Arial" w:cs="Arial"/>
                          <w:sz w:val="18"/>
                          <w:szCs w:val="18"/>
                        </w:rPr>
                        <w:t>Robert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 </w:t>
                      </w:r>
                      <w:r w:rsidR="001E450A">
                        <w:rPr>
                          <w:rFonts w:ascii="Arial" w:hAnsi="Arial" w:cs="Arial"/>
                          <w:sz w:val="18"/>
                          <w:szCs w:val="18"/>
                        </w:rPr>
                        <w:t>Kölnberger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E450A">
                        <w:rPr>
                          <w:rFonts w:ascii="Arial" w:hAnsi="Arial" w:cs="Arial"/>
                          <w:sz w:val="18"/>
                          <w:szCs w:val="18"/>
                        </w:rPr>
                        <w:t>Organisationsleiter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433ACC">
                        <w:rPr>
                          <w:rFonts w:ascii="Arial" w:hAnsi="Arial" w:cs="Arial"/>
                          <w:sz w:val="18"/>
                          <w:szCs w:val="18"/>
                        </w:rPr>
                        <w:t>Ulrichkaserne, Hs. 9</w:t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433ACC">
                        <w:rPr>
                          <w:rFonts w:ascii="Arial" w:hAnsi="Arial" w:cs="Arial"/>
                          <w:sz w:val="18"/>
                          <w:szCs w:val="18"/>
                        </w:rPr>
                        <w:t>86507 Kleinaitingen</w:t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Tel.</w:t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7512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+49 </w:t>
                      </w:r>
                      <w:r w:rsidR="00433AC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8232</w:t>
                      </w:r>
                      <w:r w:rsidRPr="0017512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33AC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905562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A02F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Fax</w:t>
                      </w:r>
                      <w:r w:rsidRPr="00A02F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17512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+49 </w:t>
                      </w:r>
                      <w:r w:rsidR="00433AC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8232</w:t>
                      </w:r>
                      <w:r w:rsidRPr="0017512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33AC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906237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433AC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Lagerlechfeld.</w:t>
                      </w:r>
                      <w:r w:rsidR="001E450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OrgLtr</w:t>
                      </w:r>
                      <w:r w:rsidRPr="00A02F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@reservistenverband.de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A02F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www.reservistenverband.de</w:t>
                      </w:r>
                    </w:p>
                    <w:p w14:paraId="09B8137B" w14:textId="77777777" w:rsidR="00FE3CA9" w:rsidRPr="00A02FA5" w:rsidRDefault="00FE3CA9" w:rsidP="00FE3CA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75D0112C" w14:textId="77777777" w:rsidR="00FE3CA9" w:rsidRPr="001F5AF4" w:rsidRDefault="00FE3CA9" w:rsidP="00FE3CA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5CB52D" w14:textId="77777777" w:rsidR="00FE3CA9" w:rsidRPr="00CB4851" w:rsidRDefault="00FE3CA9" w:rsidP="00FE3CA9">
      <w:pPr>
        <w:rPr>
          <w:rFonts w:ascii="Franklin Gothic Medium" w:hAnsi="Franklin Gothic Medium"/>
        </w:rPr>
      </w:pPr>
    </w:p>
    <w:p w14:paraId="2E9F7E47" w14:textId="77777777" w:rsidR="00FE3CA9" w:rsidRPr="00CB4851" w:rsidRDefault="00FE3CA9" w:rsidP="00FE3CA9">
      <w:pPr>
        <w:rPr>
          <w:rFonts w:ascii="Franklin Gothic Medium" w:hAnsi="Franklin Gothic Medium"/>
        </w:rPr>
      </w:pPr>
    </w:p>
    <w:p w14:paraId="37BC383E" w14:textId="77777777" w:rsidR="00FE3CA9" w:rsidRPr="00CB4851" w:rsidRDefault="00FE3CA9" w:rsidP="00FE3CA9">
      <w:pPr>
        <w:rPr>
          <w:rFonts w:ascii="Franklin Gothic Medium" w:hAnsi="Franklin Gothic Medium"/>
        </w:rPr>
      </w:pPr>
    </w:p>
    <w:p w14:paraId="4AC6832E" w14:textId="77777777" w:rsidR="00FE3CA9" w:rsidRPr="00CB4851" w:rsidRDefault="00FE3CA9" w:rsidP="00FE3CA9">
      <w:pPr>
        <w:rPr>
          <w:rFonts w:ascii="Franklin Gothic Medium" w:hAnsi="Franklin Gothic Medium"/>
        </w:rPr>
      </w:pPr>
    </w:p>
    <w:p w14:paraId="3CA361B0" w14:textId="77777777" w:rsidR="00FE3CA9" w:rsidRPr="00CB4851" w:rsidRDefault="00095D71" w:rsidP="00FE3CA9">
      <w:pPr>
        <w:rPr>
          <w:rFonts w:ascii="Franklin Gothic Medium" w:hAnsi="Franklin Gothic Medium"/>
          <w:vertAlign w:val="superscript"/>
        </w:rPr>
      </w:pPr>
      <w:r w:rsidRPr="00CB4851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17362" wp14:editId="4E744833">
                <wp:simplePos x="0" y="0"/>
                <wp:positionH relativeFrom="column">
                  <wp:posOffset>-453390</wp:posOffset>
                </wp:positionH>
                <wp:positionV relativeFrom="paragraph">
                  <wp:posOffset>308610</wp:posOffset>
                </wp:positionV>
                <wp:extent cx="179705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9CD50" id="Gerade Verbindung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24.3pt" to="-21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" strokecolor="#7f7f7f [1612]"/>
            </w:pict>
          </mc:Fallback>
        </mc:AlternateContent>
      </w:r>
    </w:p>
    <w:p w14:paraId="62E77EF1" w14:textId="2BE7A819" w:rsidR="00FE3CA9" w:rsidRPr="00CB4851" w:rsidRDefault="00CE0D7D" w:rsidP="00FE3CA9">
      <w:pPr>
        <w:rPr>
          <w:rFonts w:ascii="Arial" w:hAnsi="Arial" w:cs="Arial"/>
        </w:rPr>
      </w:pPr>
      <w:r w:rsidRPr="00CB4851">
        <w:rPr>
          <w:rFonts w:ascii="Arial" w:hAnsi="Arial" w:cs="Arial"/>
        </w:rPr>
        <w:tab/>
      </w:r>
      <w:r w:rsidRPr="00CB4851">
        <w:rPr>
          <w:rFonts w:ascii="Arial" w:hAnsi="Arial" w:cs="Arial"/>
        </w:rPr>
        <w:tab/>
      </w:r>
      <w:r w:rsidRPr="00CB4851">
        <w:rPr>
          <w:rFonts w:ascii="Arial" w:hAnsi="Arial" w:cs="Arial"/>
        </w:rPr>
        <w:tab/>
      </w:r>
      <w:r w:rsidRPr="00CB4851">
        <w:rPr>
          <w:rFonts w:ascii="Arial" w:hAnsi="Arial" w:cs="Arial"/>
        </w:rPr>
        <w:tab/>
      </w:r>
      <w:r w:rsidRPr="00CB4851">
        <w:rPr>
          <w:rFonts w:ascii="Arial" w:hAnsi="Arial" w:cs="Arial"/>
        </w:rPr>
        <w:tab/>
      </w:r>
      <w:r w:rsidRPr="00CB4851">
        <w:rPr>
          <w:rFonts w:ascii="Arial" w:hAnsi="Arial" w:cs="Arial"/>
        </w:rPr>
        <w:tab/>
      </w:r>
      <w:r w:rsidRPr="00CB4851">
        <w:rPr>
          <w:rFonts w:ascii="Arial" w:hAnsi="Arial" w:cs="Arial"/>
        </w:rPr>
        <w:tab/>
      </w:r>
      <w:r w:rsidRPr="00CB4851">
        <w:rPr>
          <w:rFonts w:ascii="Arial" w:hAnsi="Arial" w:cs="Arial"/>
        </w:rPr>
        <w:tab/>
        <w:t xml:space="preserve"> </w:t>
      </w:r>
      <w:proofErr w:type="spellStart"/>
      <w:r w:rsidRPr="00CB4851">
        <w:rPr>
          <w:rFonts w:ascii="Arial" w:hAnsi="Arial" w:cs="Arial"/>
        </w:rPr>
        <w:t>Kleinaitingen</w:t>
      </w:r>
      <w:proofErr w:type="spellEnd"/>
      <w:r w:rsidRPr="00CB4851">
        <w:rPr>
          <w:rFonts w:ascii="Arial" w:hAnsi="Arial" w:cs="Arial"/>
        </w:rPr>
        <w:t>, 21. Juli 2019</w:t>
      </w:r>
    </w:p>
    <w:p w14:paraId="33B2C9BD" w14:textId="77777777" w:rsidR="00CE0D7D" w:rsidRPr="00CB4851" w:rsidRDefault="00CE0D7D" w:rsidP="00FE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851">
        <w:rPr>
          <w:rFonts w:ascii="Arial" w:hAnsi="Arial" w:cs="Arial"/>
          <w:b/>
          <w:sz w:val="24"/>
          <w:szCs w:val="24"/>
        </w:rPr>
        <w:t xml:space="preserve">10. Marsch der Verbundenheit in Bayerisch – Schwaben </w:t>
      </w:r>
    </w:p>
    <w:p w14:paraId="55B5D034" w14:textId="2323E91D" w:rsidR="00FE3CA9" w:rsidRPr="00CB4851" w:rsidRDefault="00CE0D7D" w:rsidP="00FE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B4851">
        <w:rPr>
          <w:rFonts w:ascii="Arial" w:hAnsi="Arial" w:cs="Arial"/>
          <w:b/>
          <w:sz w:val="24"/>
          <w:szCs w:val="24"/>
        </w:rPr>
        <w:t>vom 14. – 21. September 2019</w:t>
      </w:r>
    </w:p>
    <w:p w14:paraId="3B012B97" w14:textId="77777777" w:rsidR="00FE3CA9" w:rsidRPr="00CB4851" w:rsidRDefault="00FE3CA9" w:rsidP="00FE3CA9">
      <w:pPr>
        <w:tabs>
          <w:tab w:val="left" w:pos="4425"/>
          <w:tab w:val="left" w:pos="7488"/>
        </w:tabs>
        <w:rPr>
          <w:rFonts w:ascii="Arial" w:hAnsi="Arial" w:cs="Arial"/>
        </w:rPr>
      </w:pPr>
      <w:r w:rsidRPr="00CB4851">
        <w:rPr>
          <w:rFonts w:ascii="Arial" w:hAnsi="Arial" w:cs="Arial"/>
        </w:rPr>
        <w:tab/>
      </w:r>
      <w:r w:rsidRPr="00CB4851">
        <w:rPr>
          <w:rFonts w:ascii="Arial" w:hAnsi="Arial" w:cs="Arial"/>
        </w:rPr>
        <w:tab/>
      </w:r>
    </w:p>
    <w:p w14:paraId="36F20B62" w14:textId="7ED8C2D9" w:rsidR="00FE3CA9" w:rsidRPr="00CB4851" w:rsidRDefault="00FE3CA9" w:rsidP="00FE3CA9">
      <w:pPr>
        <w:rPr>
          <w:rFonts w:ascii="Arial" w:eastAsia="Times New Roman" w:hAnsi="Arial" w:cs="Arial"/>
          <w:lang w:eastAsia="de-DE"/>
        </w:rPr>
      </w:pPr>
      <w:r w:rsidRPr="00CB4851">
        <w:rPr>
          <w:rFonts w:ascii="Arial" w:eastAsia="Times New Roman" w:hAnsi="Arial" w:cs="Arial"/>
          <w:lang w:eastAsia="de-DE"/>
        </w:rPr>
        <w:t>Sehr geehrte</w:t>
      </w:r>
      <w:r w:rsidR="00CE0D7D" w:rsidRPr="00CB4851">
        <w:rPr>
          <w:rFonts w:ascii="Arial" w:eastAsia="Times New Roman" w:hAnsi="Arial" w:cs="Arial"/>
          <w:lang w:eastAsia="de-DE"/>
        </w:rPr>
        <w:t xml:space="preserve"> Damen und Herren</w:t>
      </w:r>
      <w:r w:rsidRPr="00CB4851">
        <w:rPr>
          <w:rFonts w:ascii="Arial" w:eastAsia="Times New Roman" w:hAnsi="Arial" w:cs="Arial"/>
          <w:lang w:eastAsia="de-DE"/>
        </w:rPr>
        <w:t>,</w:t>
      </w:r>
      <w:r w:rsidRPr="00CB4851">
        <w:rPr>
          <w:rFonts w:ascii="Arial" w:eastAsia="Times New Roman" w:hAnsi="Arial" w:cs="Arial"/>
          <w:lang w:eastAsia="de-DE"/>
        </w:rPr>
        <w:br/>
      </w:r>
      <w:r w:rsidR="000B758D" w:rsidRPr="00CB4851">
        <w:rPr>
          <w:rFonts w:ascii="Arial" w:eastAsia="Times New Roman" w:hAnsi="Arial" w:cs="Arial"/>
          <w:lang w:eastAsia="de-DE"/>
        </w:rPr>
        <w:t>liebe Kameradinnen und Kameraden,</w:t>
      </w:r>
    </w:p>
    <w:p w14:paraId="0C4F1FFE" w14:textId="40726249" w:rsidR="0069694D" w:rsidRPr="00CB4851" w:rsidRDefault="0069694D" w:rsidP="0069694D">
      <w:pPr>
        <w:spacing w:after="0" w:line="240" w:lineRule="auto"/>
        <w:rPr>
          <w:rFonts w:ascii="Arial" w:eastAsia="Arial" w:hAnsi="Arial" w:cs="Times New Roman"/>
        </w:rPr>
      </w:pPr>
      <w:r w:rsidRPr="00CB4851">
        <w:rPr>
          <w:rFonts w:ascii="Arial" w:eastAsia="Arial" w:hAnsi="Arial" w:cs="Times New Roman"/>
        </w:rPr>
        <w:t xml:space="preserve">Die Bezirksgruppe Schwaben im VdRBw e.V. hat im vergangenen September den Marschwimpel in Bad Birnbach übernommen. </w:t>
      </w:r>
      <w:r w:rsidR="00706687" w:rsidRPr="00CB4851">
        <w:rPr>
          <w:rFonts w:ascii="Arial" w:eastAsia="Arial" w:hAnsi="Arial" w:cs="Times New Roman"/>
        </w:rPr>
        <w:t xml:space="preserve">Die Projektgruppe </w:t>
      </w:r>
      <w:r w:rsidR="0041543C" w:rsidRPr="00CB4851">
        <w:rPr>
          <w:rFonts w:ascii="Arial" w:eastAsia="Arial" w:hAnsi="Arial" w:cs="Times New Roman"/>
        </w:rPr>
        <w:t xml:space="preserve">der Bezirksgruppe Schwaben </w:t>
      </w:r>
      <w:r w:rsidR="00706687" w:rsidRPr="00CB4851">
        <w:rPr>
          <w:rFonts w:ascii="Arial" w:eastAsia="Arial" w:hAnsi="Arial" w:cs="Times New Roman"/>
        </w:rPr>
        <w:t>hoff</w:t>
      </w:r>
      <w:r w:rsidR="0041543C" w:rsidRPr="00CB4851">
        <w:rPr>
          <w:rFonts w:ascii="Arial" w:eastAsia="Arial" w:hAnsi="Arial" w:cs="Times New Roman"/>
        </w:rPr>
        <w:t>t</w:t>
      </w:r>
      <w:r w:rsidR="00706687" w:rsidRPr="00CB4851">
        <w:rPr>
          <w:rFonts w:ascii="Arial" w:eastAsia="Arial" w:hAnsi="Arial" w:cs="Times New Roman"/>
        </w:rPr>
        <w:t xml:space="preserve">, dass </w:t>
      </w:r>
      <w:r w:rsidR="0041543C" w:rsidRPr="00CB4851">
        <w:rPr>
          <w:rFonts w:ascii="Arial" w:eastAsia="Arial" w:hAnsi="Arial" w:cs="Times New Roman"/>
        </w:rPr>
        <w:t xml:space="preserve">auch heuer wieder eine interessante Wegstrecke </w:t>
      </w:r>
      <w:r w:rsidR="009D0CE9" w:rsidRPr="00CB4851">
        <w:rPr>
          <w:rFonts w:ascii="Arial" w:eastAsia="Arial" w:hAnsi="Arial" w:cs="Times New Roman"/>
        </w:rPr>
        <w:t xml:space="preserve">für Sie </w:t>
      </w:r>
      <w:r w:rsidR="0041543C" w:rsidRPr="00CB4851">
        <w:rPr>
          <w:rFonts w:ascii="Arial" w:eastAsia="Arial" w:hAnsi="Arial" w:cs="Times New Roman"/>
        </w:rPr>
        <w:t xml:space="preserve">erkundet wurde. </w:t>
      </w:r>
    </w:p>
    <w:p w14:paraId="4EC1F8DA" w14:textId="726670E9" w:rsidR="0069694D" w:rsidRPr="00CB4851" w:rsidRDefault="0069694D" w:rsidP="0069694D">
      <w:pPr>
        <w:spacing w:after="0" w:line="240" w:lineRule="auto"/>
        <w:rPr>
          <w:rFonts w:ascii="Arial" w:eastAsia="Arial" w:hAnsi="Arial" w:cs="Times New Roman"/>
        </w:rPr>
      </w:pPr>
      <w:r w:rsidRPr="00CB4851">
        <w:rPr>
          <w:rFonts w:ascii="Arial" w:eastAsia="Arial" w:hAnsi="Arial" w:cs="Times New Roman"/>
          <w:iCs/>
        </w:rPr>
        <w:t xml:space="preserve">Der Marsch der Verbundenheit wurde im Jahr 2010 von Irmengard </w:t>
      </w:r>
      <w:proofErr w:type="spellStart"/>
      <w:r w:rsidRPr="00CB4851">
        <w:rPr>
          <w:rFonts w:ascii="Arial" w:eastAsia="Arial" w:hAnsi="Arial" w:cs="Times New Roman"/>
          <w:iCs/>
        </w:rPr>
        <w:t>Röhle</w:t>
      </w:r>
      <w:proofErr w:type="spellEnd"/>
      <w:r w:rsidRPr="00CB4851">
        <w:rPr>
          <w:rFonts w:ascii="Arial" w:eastAsia="Arial" w:hAnsi="Arial" w:cs="Times New Roman"/>
          <w:iCs/>
        </w:rPr>
        <w:t xml:space="preserve"> (ehemals Vizepräsidentin für Betreuung und Fürsorge im Reservistenverband) initiiert, um in der Heimat ein Zeichen der Solidaritä</w:t>
      </w:r>
      <w:bookmarkStart w:id="0" w:name="_GoBack"/>
      <w:bookmarkEnd w:id="0"/>
      <w:r w:rsidRPr="00CB4851">
        <w:rPr>
          <w:rFonts w:ascii="Arial" w:eastAsia="Arial" w:hAnsi="Arial" w:cs="Times New Roman"/>
          <w:iCs/>
        </w:rPr>
        <w:t>t für die im Auslandseinsatz stehenden Soldaten zu setzen. 2016 wurde sie dafür von Verteidigungsministerin Ursula von der Leyen ausgezeichnet.</w:t>
      </w:r>
    </w:p>
    <w:p w14:paraId="4F9F2998" w14:textId="15BA3609" w:rsidR="0069694D" w:rsidRPr="00CB4851" w:rsidRDefault="0069694D" w:rsidP="0069694D">
      <w:pPr>
        <w:spacing w:after="0" w:line="240" w:lineRule="auto"/>
        <w:rPr>
          <w:rFonts w:ascii="Arial" w:eastAsia="Arial" w:hAnsi="Arial" w:cs="Times New Roman"/>
        </w:rPr>
      </w:pPr>
      <w:r w:rsidRPr="00CB4851">
        <w:rPr>
          <w:rFonts w:ascii="Arial" w:eastAsia="Arial" w:hAnsi="Arial" w:cs="Times New Roman"/>
          <w:iCs/>
        </w:rPr>
        <w:t>Die Teilnehmer des jährlich stattfindenden Marsches tragen dieses Anliegen in die Öffentlichkeit. Auf ihrem Weg treten sie in den Dialog mit Politik und Gesellschaft.</w:t>
      </w:r>
    </w:p>
    <w:p w14:paraId="5F677C00" w14:textId="1BE16DD3" w:rsidR="0069694D" w:rsidRPr="00CB4851" w:rsidRDefault="0069694D" w:rsidP="0069694D">
      <w:pPr>
        <w:spacing w:after="0" w:line="240" w:lineRule="auto"/>
        <w:rPr>
          <w:rFonts w:ascii="Arial" w:eastAsia="Arial" w:hAnsi="Arial" w:cs="Times New Roman"/>
        </w:rPr>
      </w:pPr>
      <w:r w:rsidRPr="00CB4851">
        <w:rPr>
          <w:rFonts w:ascii="Arial" w:eastAsia="Arial" w:hAnsi="Arial" w:cs="Times New Roman"/>
          <w:iCs/>
        </w:rPr>
        <w:t xml:space="preserve">Auf jeder Etappe wird ein </w:t>
      </w:r>
      <w:r w:rsidR="0041543C" w:rsidRPr="00CB4851">
        <w:rPr>
          <w:rFonts w:ascii="Arial" w:eastAsia="Arial" w:hAnsi="Arial" w:cs="Times New Roman"/>
          <w:iCs/>
        </w:rPr>
        <w:t>zwei</w:t>
      </w:r>
      <w:r w:rsidR="00CB4851" w:rsidRPr="00CB4851">
        <w:rPr>
          <w:rFonts w:ascii="Arial" w:eastAsia="Arial" w:hAnsi="Arial" w:cs="Times New Roman"/>
          <w:iCs/>
        </w:rPr>
        <w:t xml:space="preserve"> M</w:t>
      </w:r>
      <w:r w:rsidRPr="00CB4851">
        <w:rPr>
          <w:rFonts w:ascii="Arial" w:eastAsia="Arial" w:hAnsi="Arial" w:cs="Times New Roman"/>
          <w:iCs/>
        </w:rPr>
        <w:t>eter</w:t>
      </w:r>
      <w:r w:rsidR="00CB4851" w:rsidRPr="00CB4851">
        <w:rPr>
          <w:rFonts w:ascii="Arial" w:eastAsia="Arial" w:hAnsi="Arial" w:cs="Times New Roman"/>
          <w:iCs/>
        </w:rPr>
        <w:t xml:space="preserve"> </w:t>
      </w:r>
      <w:r w:rsidRPr="00CB4851">
        <w:rPr>
          <w:rFonts w:ascii="Arial" w:eastAsia="Arial" w:hAnsi="Arial" w:cs="Times New Roman"/>
          <w:iCs/>
        </w:rPr>
        <w:t xml:space="preserve">langes gelbes Band mitgeführt, das von Teilnehmern und </w:t>
      </w:r>
      <w:r w:rsidR="00CB4851" w:rsidRPr="00CB4851">
        <w:rPr>
          <w:rFonts w:ascii="Arial" w:eastAsia="Arial" w:hAnsi="Arial" w:cs="Times New Roman"/>
          <w:iCs/>
        </w:rPr>
        <w:t>o</w:t>
      </w:r>
      <w:r w:rsidRPr="00CB4851">
        <w:rPr>
          <w:rFonts w:ascii="Arial" w:eastAsia="Arial" w:hAnsi="Arial" w:cs="Times New Roman"/>
          <w:iCs/>
        </w:rPr>
        <w:t xml:space="preserve">ffiziellen </w:t>
      </w:r>
      <w:r w:rsidR="0041543C" w:rsidRPr="00CB4851">
        <w:rPr>
          <w:rFonts w:ascii="Arial" w:eastAsia="Arial" w:hAnsi="Arial" w:cs="Times New Roman"/>
          <w:iCs/>
        </w:rPr>
        <w:t xml:space="preserve">Vertretern des öffentlichen Lebens </w:t>
      </w:r>
      <w:r w:rsidRPr="00CB4851">
        <w:rPr>
          <w:rFonts w:ascii="Arial" w:eastAsia="Arial" w:hAnsi="Arial" w:cs="Times New Roman"/>
          <w:iCs/>
        </w:rPr>
        <w:t>unterschrieben und am Ende</w:t>
      </w:r>
      <w:r w:rsidR="00CB4851" w:rsidRPr="00CB4851">
        <w:rPr>
          <w:rFonts w:ascii="Arial" w:eastAsia="Arial" w:hAnsi="Arial" w:cs="Times New Roman"/>
          <w:iCs/>
        </w:rPr>
        <w:t xml:space="preserve"> des Marsches</w:t>
      </w:r>
      <w:r w:rsidRPr="00CB4851">
        <w:rPr>
          <w:rFonts w:ascii="Arial" w:eastAsia="Arial" w:hAnsi="Arial" w:cs="Times New Roman"/>
          <w:iCs/>
        </w:rPr>
        <w:t xml:space="preserve"> einer </w:t>
      </w:r>
      <w:r w:rsidR="009D0CE9" w:rsidRPr="00CB4851">
        <w:rPr>
          <w:rFonts w:ascii="Arial" w:eastAsia="Arial" w:hAnsi="Arial" w:cs="Times New Roman"/>
          <w:iCs/>
        </w:rPr>
        <w:t>Bundeswehr-</w:t>
      </w:r>
      <w:r w:rsidRPr="00CB4851">
        <w:rPr>
          <w:rFonts w:ascii="Arial" w:eastAsia="Arial" w:hAnsi="Arial" w:cs="Times New Roman"/>
          <w:iCs/>
        </w:rPr>
        <w:t>Einheit übergeben wird, die in den Auslandseinsatz geht.</w:t>
      </w:r>
    </w:p>
    <w:p w14:paraId="200CE7DD" w14:textId="77777777" w:rsidR="0069694D" w:rsidRPr="00CB4851" w:rsidRDefault="0069694D" w:rsidP="0069694D">
      <w:pPr>
        <w:spacing w:after="0" w:line="240" w:lineRule="auto"/>
        <w:rPr>
          <w:rFonts w:ascii="Arial" w:eastAsia="Arial" w:hAnsi="Arial" w:cs="Times New Roman"/>
          <w:sz w:val="18"/>
          <w:szCs w:val="18"/>
        </w:rPr>
      </w:pPr>
      <w:r w:rsidRPr="00CB4851">
        <w:rPr>
          <w:rFonts w:ascii="Arial" w:eastAsia="Arial" w:hAnsi="Arial" w:cs="Times New Roman"/>
          <w:iCs/>
        </w:rPr>
        <w:t> </w:t>
      </w:r>
    </w:p>
    <w:p w14:paraId="2A27D74A" w14:textId="3B7305D4" w:rsidR="0069694D" w:rsidRPr="00CB4851" w:rsidRDefault="0069694D" w:rsidP="0069694D">
      <w:pPr>
        <w:spacing w:after="0" w:line="240" w:lineRule="auto"/>
        <w:rPr>
          <w:rFonts w:ascii="Arial" w:eastAsia="Arial" w:hAnsi="Arial" w:cs="Times New Roman"/>
          <w:iCs/>
        </w:rPr>
      </w:pPr>
      <w:r w:rsidRPr="00CB4851">
        <w:rPr>
          <w:rFonts w:ascii="Arial" w:eastAsia="Arial" w:hAnsi="Arial" w:cs="Times New Roman"/>
          <w:iCs/>
        </w:rPr>
        <w:t xml:space="preserve">Der Marsch findet in diesem Jahr in acht Etappen </w:t>
      </w:r>
      <w:r w:rsidR="000446CE" w:rsidRPr="00CB4851">
        <w:rPr>
          <w:rFonts w:ascii="Arial" w:eastAsia="Arial" w:hAnsi="Arial" w:cs="Times New Roman"/>
          <w:iCs/>
        </w:rPr>
        <w:t>zu je vier</w:t>
      </w:r>
      <w:r w:rsidR="00CB4851" w:rsidRPr="00CB4851">
        <w:rPr>
          <w:rFonts w:ascii="Arial" w:eastAsia="Arial" w:hAnsi="Arial" w:cs="Times New Roman"/>
          <w:iCs/>
        </w:rPr>
        <w:t xml:space="preserve"> Etappen</w:t>
      </w:r>
      <w:r w:rsidR="000446CE" w:rsidRPr="00CB4851">
        <w:rPr>
          <w:rFonts w:ascii="Arial" w:eastAsia="Arial" w:hAnsi="Arial" w:cs="Times New Roman"/>
          <w:iCs/>
        </w:rPr>
        <w:t xml:space="preserve"> in der </w:t>
      </w:r>
      <w:proofErr w:type="spellStart"/>
      <w:r w:rsidR="000446CE" w:rsidRPr="00CB4851">
        <w:rPr>
          <w:rFonts w:ascii="Arial" w:eastAsia="Arial" w:hAnsi="Arial" w:cs="Times New Roman"/>
          <w:iCs/>
        </w:rPr>
        <w:t>KrsGrp</w:t>
      </w:r>
      <w:proofErr w:type="spellEnd"/>
      <w:r w:rsidR="000446CE" w:rsidRPr="00CB4851">
        <w:rPr>
          <w:rFonts w:ascii="Arial" w:eastAsia="Arial" w:hAnsi="Arial" w:cs="Times New Roman"/>
          <w:iCs/>
        </w:rPr>
        <w:t xml:space="preserve"> Schwaben-Nord und Schwaben-Mitte,</w:t>
      </w:r>
      <w:r w:rsidRPr="00CB4851">
        <w:rPr>
          <w:rFonts w:ascii="Arial" w:eastAsia="Arial" w:hAnsi="Arial" w:cs="Times New Roman"/>
          <w:iCs/>
        </w:rPr>
        <w:t xml:space="preserve"> statt.</w:t>
      </w:r>
    </w:p>
    <w:p w14:paraId="71643B7A" w14:textId="38FC88C7" w:rsidR="004268A1" w:rsidRPr="00CB4851" w:rsidRDefault="004268A1" w:rsidP="004268A1">
      <w:pPr>
        <w:spacing w:after="0" w:line="240" w:lineRule="auto"/>
        <w:rPr>
          <w:rFonts w:ascii="Arial" w:eastAsia="Arial" w:hAnsi="Arial" w:cs="Times New Roman"/>
        </w:rPr>
      </w:pPr>
      <w:r w:rsidRPr="00CB4851">
        <w:rPr>
          <w:rFonts w:ascii="Arial" w:eastAsia="Arial" w:hAnsi="Arial" w:cs="Times New Roman"/>
        </w:rPr>
        <w:t xml:space="preserve">Die Teilnahme am Marsch ist sowohl für „Dauermarschierer“ über die gesamte Marschstrecke, als auch für </w:t>
      </w:r>
      <w:r w:rsidR="00F74759" w:rsidRPr="00CB4851">
        <w:rPr>
          <w:rFonts w:ascii="Arial" w:eastAsia="Arial" w:hAnsi="Arial" w:cs="Times New Roman"/>
        </w:rPr>
        <w:t xml:space="preserve">die </w:t>
      </w:r>
      <w:r w:rsidRPr="00CB4851">
        <w:rPr>
          <w:rFonts w:ascii="Arial" w:eastAsia="Arial" w:hAnsi="Arial" w:cs="Times New Roman"/>
        </w:rPr>
        <w:t>Teilstrecken und</w:t>
      </w:r>
      <w:r w:rsidR="00F74759" w:rsidRPr="00CB4851">
        <w:rPr>
          <w:rFonts w:ascii="Arial" w:eastAsia="Arial" w:hAnsi="Arial" w:cs="Times New Roman"/>
        </w:rPr>
        <w:t>/ oder</w:t>
      </w:r>
      <w:r w:rsidRPr="00CB4851">
        <w:rPr>
          <w:rFonts w:ascii="Arial" w:eastAsia="Arial" w:hAnsi="Arial" w:cs="Times New Roman"/>
        </w:rPr>
        <w:t xml:space="preserve"> Einzeletappen möglich.</w:t>
      </w:r>
    </w:p>
    <w:p w14:paraId="2361B25F" w14:textId="2D4A9967" w:rsidR="004268A1" w:rsidRPr="00CB4851" w:rsidRDefault="004268A1" w:rsidP="004268A1">
      <w:pPr>
        <w:spacing w:after="0" w:line="240" w:lineRule="auto"/>
        <w:rPr>
          <w:rFonts w:ascii="Arial" w:eastAsia="Arial" w:hAnsi="Arial" w:cs="Times New Roman"/>
        </w:rPr>
      </w:pPr>
      <w:r w:rsidRPr="00CB4851">
        <w:rPr>
          <w:rFonts w:ascii="Arial" w:eastAsia="Arial" w:hAnsi="Arial" w:cs="Times New Roman"/>
          <w:bCs/>
        </w:rPr>
        <w:t>Der Marsch startet am Samstag, den 14.09.2019 in Donauwörth und endet am 21.09.2019 in Landsberg am Lech.</w:t>
      </w:r>
    </w:p>
    <w:p w14:paraId="557AE8BB" w14:textId="245CA03B" w:rsidR="0069694D" w:rsidRPr="00CB4851" w:rsidRDefault="0069694D" w:rsidP="0069694D">
      <w:pPr>
        <w:spacing w:after="0" w:line="240" w:lineRule="auto"/>
        <w:rPr>
          <w:rFonts w:ascii="Arial" w:eastAsia="Arial" w:hAnsi="Arial" w:cs="Times New Roman"/>
          <w:u w:val="single"/>
        </w:rPr>
      </w:pPr>
      <w:r w:rsidRPr="00CB4851">
        <w:rPr>
          <w:rFonts w:ascii="Arial" w:eastAsia="Arial" w:hAnsi="Arial" w:cs="Times New Roman"/>
        </w:rPr>
        <w:t xml:space="preserve">Weitere Informationen </w:t>
      </w:r>
      <w:r w:rsidR="00CB4851" w:rsidRPr="00CB4851">
        <w:rPr>
          <w:rFonts w:ascii="Arial" w:eastAsia="Arial" w:hAnsi="Arial" w:cs="Times New Roman"/>
        </w:rPr>
        <w:t xml:space="preserve">finden Sie </w:t>
      </w:r>
      <w:r w:rsidRPr="00CB4851">
        <w:rPr>
          <w:rFonts w:ascii="Arial" w:eastAsia="Arial" w:hAnsi="Arial" w:cs="Times New Roman"/>
        </w:rPr>
        <w:t>im Internet unter</w:t>
      </w:r>
      <w:r w:rsidR="00CB4851" w:rsidRPr="00CB4851">
        <w:t>:</w:t>
      </w:r>
      <w:r w:rsidRPr="00CB4851">
        <w:t xml:space="preserve"> </w:t>
      </w:r>
      <w:hyperlink r:id="rId7" w:history="1">
        <w:r w:rsidRPr="00CB4851">
          <w:rPr>
            <w:rFonts w:ascii="Arial" w:eastAsia="Arial" w:hAnsi="Arial" w:cs="Times New Roman"/>
            <w:u w:val="single"/>
          </w:rPr>
          <w:t>http://www.marschderverbundenheit.de/</w:t>
        </w:r>
      </w:hyperlink>
      <w:r w:rsidR="00CB4851" w:rsidRPr="00CB4851">
        <w:rPr>
          <w:rFonts w:ascii="Arial" w:eastAsia="Arial" w:hAnsi="Arial" w:cs="Times New Roman"/>
          <w:u w:val="single"/>
        </w:rPr>
        <w:t>.</w:t>
      </w:r>
    </w:p>
    <w:p w14:paraId="73A7120E" w14:textId="0015B89A" w:rsidR="00F74759" w:rsidRPr="00CB4851" w:rsidRDefault="00F74759" w:rsidP="0069694D">
      <w:pPr>
        <w:spacing w:after="0" w:line="240" w:lineRule="auto"/>
        <w:rPr>
          <w:rFonts w:ascii="Arial" w:eastAsia="Arial" w:hAnsi="Arial" w:cs="Times New Roman"/>
        </w:rPr>
      </w:pPr>
      <w:r w:rsidRPr="00CB4851">
        <w:rPr>
          <w:rFonts w:ascii="Arial" w:eastAsia="Arial" w:hAnsi="Arial" w:cs="Times New Roman"/>
        </w:rPr>
        <w:t xml:space="preserve">Alle </w:t>
      </w:r>
      <w:r w:rsidR="00CB4851" w:rsidRPr="00CB4851">
        <w:rPr>
          <w:rFonts w:ascii="Arial" w:eastAsia="Arial" w:hAnsi="Arial" w:cs="Times New Roman"/>
        </w:rPr>
        <w:t>m</w:t>
      </w:r>
      <w:r w:rsidRPr="00CB4851">
        <w:rPr>
          <w:rFonts w:ascii="Arial" w:eastAsia="Arial" w:hAnsi="Arial" w:cs="Times New Roman"/>
        </w:rPr>
        <w:t>arschinteressierte</w:t>
      </w:r>
      <w:r w:rsidR="00CB4851" w:rsidRPr="00CB4851">
        <w:rPr>
          <w:rFonts w:ascii="Arial" w:eastAsia="Arial" w:hAnsi="Arial" w:cs="Times New Roman"/>
        </w:rPr>
        <w:t>n</w:t>
      </w:r>
      <w:r w:rsidRPr="00CB4851">
        <w:rPr>
          <w:rFonts w:ascii="Arial" w:eastAsia="Arial" w:hAnsi="Arial" w:cs="Times New Roman"/>
        </w:rPr>
        <w:t xml:space="preserve"> Reservisten unserer Reservistenkameradschaften, aktive Soldaten, zivile Vereine, Behörden und zivile</w:t>
      </w:r>
      <w:r w:rsidR="00CB4851" w:rsidRPr="00CB4851">
        <w:rPr>
          <w:rFonts w:ascii="Arial" w:eastAsia="Arial" w:hAnsi="Arial" w:cs="Times New Roman"/>
        </w:rPr>
        <w:t>n</w:t>
      </w:r>
      <w:r w:rsidRPr="00CB4851">
        <w:rPr>
          <w:rFonts w:ascii="Arial" w:eastAsia="Arial" w:hAnsi="Arial" w:cs="Times New Roman"/>
        </w:rPr>
        <w:t xml:space="preserve"> Gäste sind </w:t>
      </w:r>
      <w:r w:rsidR="004E0C81" w:rsidRPr="00CB4851">
        <w:rPr>
          <w:rFonts w:ascii="Arial" w:eastAsia="Arial" w:hAnsi="Arial" w:cs="Times New Roman"/>
        </w:rPr>
        <w:t>herzlich eingeladen.</w:t>
      </w:r>
    </w:p>
    <w:p w14:paraId="1873ED1E" w14:textId="56D9E43C" w:rsidR="009D0CE9" w:rsidRDefault="009D0CE9" w:rsidP="00FE3CA9">
      <w:pPr>
        <w:rPr>
          <w:rFonts w:ascii="Arial" w:hAnsi="Arial" w:cs="Arial"/>
        </w:rPr>
      </w:pPr>
      <w:r w:rsidRPr="00CB4851">
        <w:rPr>
          <w:rFonts w:ascii="Arial" w:hAnsi="Arial" w:cs="Arial"/>
        </w:rPr>
        <w:t xml:space="preserve">Wir bedanken uns für </w:t>
      </w:r>
      <w:r w:rsidR="00CB4851" w:rsidRPr="00CB4851">
        <w:rPr>
          <w:rFonts w:ascii="Arial" w:hAnsi="Arial" w:cs="Arial"/>
        </w:rPr>
        <w:t>deren</w:t>
      </w:r>
      <w:r w:rsidRPr="00CB4851">
        <w:rPr>
          <w:rFonts w:ascii="Arial" w:hAnsi="Arial" w:cs="Arial"/>
        </w:rPr>
        <w:t xml:space="preserve"> Engagement</w:t>
      </w:r>
      <w:r w:rsidR="00CB4851" w:rsidRPr="00CB4851">
        <w:rPr>
          <w:rFonts w:ascii="Arial" w:hAnsi="Arial" w:cs="Arial"/>
        </w:rPr>
        <w:t xml:space="preserve"> und Unter</w:t>
      </w:r>
      <w:r w:rsidRPr="00CB4851">
        <w:rPr>
          <w:rFonts w:ascii="Arial" w:hAnsi="Arial" w:cs="Arial"/>
        </w:rPr>
        <w:t>stützung und stehen bei Rückfragen gerne zur Verfügung</w:t>
      </w:r>
      <w:r>
        <w:rPr>
          <w:rFonts w:ascii="Arial" w:hAnsi="Arial" w:cs="Arial"/>
        </w:rPr>
        <w:t>.</w:t>
      </w:r>
    </w:p>
    <w:p w14:paraId="26E809F6" w14:textId="77777777" w:rsidR="00D75023" w:rsidRDefault="00FE3CA9" w:rsidP="00FE3CA9">
      <w:pPr>
        <w:rPr>
          <w:rFonts w:ascii="Arial" w:hAnsi="Arial" w:cs="Arial"/>
        </w:rPr>
      </w:pPr>
      <w:r w:rsidRPr="008A1FF2">
        <w:rPr>
          <w:rFonts w:ascii="Arial" w:hAnsi="Arial" w:cs="Arial"/>
        </w:rPr>
        <w:t>Mit freundlichen Grüße</w:t>
      </w:r>
      <w:r w:rsidR="00D75023">
        <w:rPr>
          <w:rFonts w:ascii="Arial" w:hAnsi="Arial" w:cs="Arial"/>
        </w:rPr>
        <w:t>n</w:t>
      </w:r>
    </w:p>
    <w:p w14:paraId="0AD97C43" w14:textId="2BBA58A9" w:rsidR="00FE3CA9" w:rsidRPr="008A1FF2" w:rsidRDefault="00FE3CA9" w:rsidP="00FE3CA9">
      <w:pPr>
        <w:rPr>
          <w:rFonts w:ascii="Arial" w:hAnsi="Arial" w:cs="Arial"/>
        </w:rPr>
      </w:pPr>
      <w:r w:rsidRPr="008A1FF2">
        <w:rPr>
          <w:rFonts w:ascii="Arial" w:hAnsi="Arial" w:cs="Arial"/>
        </w:rPr>
        <w:t>i. A.</w:t>
      </w:r>
      <w:r>
        <w:rPr>
          <w:rFonts w:ascii="Arial" w:hAnsi="Arial" w:cs="Arial"/>
        </w:rPr>
        <w:br/>
      </w:r>
      <w:r w:rsidR="001E450A">
        <w:rPr>
          <w:rFonts w:ascii="Arial" w:hAnsi="Arial" w:cs="Arial"/>
        </w:rPr>
        <w:t>Kölnberger Robert</w:t>
      </w:r>
      <w:r>
        <w:rPr>
          <w:rFonts w:ascii="Arial" w:hAnsi="Arial" w:cs="Arial"/>
        </w:rPr>
        <w:br/>
      </w:r>
      <w:r w:rsidR="001E450A">
        <w:rPr>
          <w:rFonts w:ascii="Arial" w:hAnsi="Arial" w:cs="Arial"/>
        </w:rPr>
        <w:t>Organisationsleiter</w:t>
      </w:r>
    </w:p>
    <w:sectPr w:rsidR="00FE3CA9" w:rsidRPr="008A1FF2" w:rsidSect="00D750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07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E002" w14:textId="77777777" w:rsidR="00750BE6" w:rsidRDefault="00750BE6" w:rsidP="00673A0B">
      <w:pPr>
        <w:spacing w:after="0" w:line="240" w:lineRule="auto"/>
      </w:pPr>
      <w:r>
        <w:separator/>
      </w:r>
    </w:p>
  </w:endnote>
  <w:endnote w:type="continuationSeparator" w:id="0">
    <w:p w14:paraId="44525311" w14:textId="77777777" w:rsidR="00750BE6" w:rsidRDefault="00750BE6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58D9" w14:textId="77777777"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i.S.d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§ 26 BGB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i.V.m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Art. 10 Nr. 2 der Satzung ist das Präsidium </w:t>
                          </w:r>
                          <w:proofErr w:type="gram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i.S.d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§ 26 BGB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i.V.m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2102D" w14:textId="77777777" w:rsidR="00750BE6" w:rsidRDefault="00750BE6" w:rsidP="00673A0B">
      <w:pPr>
        <w:spacing w:after="0" w:line="240" w:lineRule="auto"/>
      </w:pPr>
      <w:r>
        <w:separator/>
      </w:r>
    </w:p>
  </w:footnote>
  <w:footnote w:type="continuationSeparator" w:id="0">
    <w:p w14:paraId="14A536D3" w14:textId="77777777" w:rsidR="00750BE6" w:rsidRDefault="00750BE6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FF21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30666"/>
    <w:rsid w:val="000446CE"/>
    <w:rsid w:val="00095D71"/>
    <w:rsid w:val="000B758D"/>
    <w:rsid w:val="000D010E"/>
    <w:rsid w:val="000F04EB"/>
    <w:rsid w:val="001E450A"/>
    <w:rsid w:val="002068DD"/>
    <w:rsid w:val="00312346"/>
    <w:rsid w:val="00335946"/>
    <w:rsid w:val="0041543C"/>
    <w:rsid w:val="004268A1"/>
    <w:rsid w:val="0043057E"/>
    <w:rsid w:val="00433ACC"/>
    <w:rsid w:val="004E0C81"/>
    <w:rsid w:val="00651150"/>
    <w:rsid w:val="00673A0B"/>
    <w:rsid w:val="0069694D"/>
    <w:rsid w:val="00706687"/>
    <w:rsid w:val="00750BE6"/>
    <w:rsid w:val="00873359"/>
    <w:rsid w:val="008935F1"/>
    <w:rsid w:val="009A21AE"/>
    <w:rsid w:val="009C7178"/>
    <w:rsid w:val="009D0CE9"/>
    <w:rsid w:val="00A06CFE"/>
    <w:rsid w:val="00B11215"/>
    <w:rsid w:val="00B4732B"/>
    <w:rsid w:val="00BD1898"/>
    <w:rsid w:val="00C20A39"/>
    <w:rsid w:val="00C61DC8"/>
    <w:rsid w:val="00C93A50"/>
    <w:rsid w:val="00C94FFA"/>
    <w:rsid w:val="00CB4851"/>
    <w:rsid w:val="00CC062E"/>
    <w:rsid w:val="00CE0D7D"/>
    <w:rsid w:val="00D36AB3"/>
    <w:rsid w:val="00D44B11"/>
    <w:rsid w:val="00D748B6"/>
    <w:rsid w:val="00D75023"/>
    <w:rsid w:val="00D779BA"/>
    <w:rsid w:val="00E274A2"/>
    <w:rsid w:val="00EF315D"/>
    <w:rsid w:val="00F03887"/>
    <w:rsid w:val="00F74759"/>
    <w:rsid w:val="00FA4EA6"/>
    <w:rsid w:val="00FD583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schderverbundenheit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B052-F1F1-407B-AAB6-6B614626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Organisationsleiter Lagerlechfeld, Kölnberger</cp:lastModifiedBy>
  <cp:revision>14</cp:revision>
  <cp:lastPrinted>2019-05-06T13:56:00Z</cp:lastPrinted>
  <dcterms:created xsi:type="dcterms:W3CDTF">2019-05-03T09:45:00Z</dcterms:created>
  <dcterms:modified xsi:type="dcterms:W3CDTF">2019-07-21T16:28:00Z</dcterms:modified>
</cp:coreProperties>
</file>